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Starter Activity cv/interview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references    </w:t>
      </w:r>
      <w:r>
        <w:t xml:space="preserve">   job role    </w:t>
      </w:r>
      <w:r>
        <w:t xml:space="preserve">   profile    </w:t>
      </w:r>
      <w:r>
        <w:t xml:space="preserve">   work experience    </w:t>
      </w:r>
      <w:r>
        <w:t xml:space="preserve">   education    </w:t>
      </w:r>
      <w:r>
        <w:t xml:space="preserve">   interests    </w:t>
      </w:r>
      <w:r>
        <w:t xml:space="preserve">   hobbies    </w:t>
      </w:r>
      <w:r>
        <w:t xml:space="preserve">   personal details    </w:t>
      </w:r>
      <w:r>
        <w:t xml:space="preserve">   job search    </w:t>
      </w:r>
      <w:r>
        <w:t xml:space="preserve">   application    </w:t>
      </w:r>
      <w:r>
        <w:t xml:space="preserve">   curriculum vitae    </w:t>
      </w:r>
      <w:r>
        <w:t xml:space="preserve">   cover letter    </w:t>
      </w:r>
      <w:r>
        <w:t xml:space="preserve">   interview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 Activity cv/interview</dc:title>
  <dcterms:created xsi:type="dcterms:W3CDTF">2021-10-11T17:59:07Z</dcterms:created>
  <dcterms:modified xsi:type="dcterms:W3CDTF">2021-10-11T17:59:07Z</dcterms:modified>
</cp:coreProperties>
</file>