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Starter Pokemon - All starters from Generations 1 to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Gen 3 Fire-type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 1 Fire-type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Gen 2 Water-type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 3 Grass-type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 1 Grass-type starter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 4 Fire-type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 1 Water-type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 4 Grass-type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 3 Water-type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 2 Fire-type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 2 Grass-type starter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 4 Water-type starter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 Pokemon - All starters from Generations 1 to 8</dc:title>
  <dcterms:created xsi:type="dcterms:W3CDTF">2021-10-11T17:59:58Z</dcterms:created>
  <dcterms:modified xsi:type="dcterms:W3CDTF">2021-10-11T17:59:58Z</dcterms:modified>
</cp:coreProperties>
</file>