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Board Haircut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Step 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Wait until next verbal inst.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 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Cut length with razors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Step 3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Sanitize hands to start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Step 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Sanitze after swiping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 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Cut layers with scissors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Step 6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Cross check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Step 7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Wet down hair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Step 8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hand proctor comb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Step 9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Swip when ask 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Step 10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Sanitize when finished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Step 11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Step 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Haircut</dc:title>
  <dcterms:created xsi:type="dcterms:W3CDTF">2021-10-11T17:59:27Z</dcterms:created>
  <dcterms:modified xsi:type="dcterms:W3CDTF">2021-10-11T17:59:27Z</dcterms:modified>
</cp:coreProperties>
</file>