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State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Utah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Rhode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Oklahoma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Illinois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Connecticut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Vermont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Colorado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Calafornia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Pennsylvania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West 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Missouri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nevada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nebraska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South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new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Iowa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Arizona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Massachusetts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Wisconsin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North Dakota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new jersey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Mississippi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Indiana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South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Arkansas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Ohio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Idaho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montana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Louisiana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North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Oregon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new hampshire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Delaware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Michigan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Tennessee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Kentucky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Alabama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Wyoming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Minnesota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Capitals</dc:title>
  <dcterms:created xsi:type="dcterms:W3CDTF">2021-10-11T17:59:31Z</dcterms:created>
  <dcterms:modified xsi:type="dcterms:W3CDTF">2021-10-11T17:59:31Z</dcterms:modified>
</cp:coreProperties>
</file>