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State Capitals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Neveda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Kansas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South Carolina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Indiana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South Dakota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Louisiana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Kentucky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Arizona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Idaho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Georgia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Florida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Washington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North Dakota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California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Alaska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Nebraska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New Mexico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North Carolina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Virginia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New Jersey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Hawaii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Oklahoma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Oregon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Alabama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Pennsylvania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Missouri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Iowa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Ohio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Texas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Arkansas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Rhode Island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Colorado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Michigan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Maryland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Mississippi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Minnesota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Illinois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New Hampshire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Utah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Maine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Vermont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Tennessee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Massachusetts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New York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Montana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Capitals</dc:title>
  <dcterms:created xsi:type="dcterms:W3CDTF">2021-10-11T17:59:47Z</dcterms:created>
  <dcterms:modified xsi:type="dcterms:W3CDTF">2021-10-11T17:59:47Z</dcterms:modified>
</cp:coreProperties>
</file>