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Capitals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Alabama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Baton Rouge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Arkansas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Frankfort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Florida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Jefferson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Georgia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Helena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Hawaii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Richmond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Idaho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Montgomery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Illinois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Topeka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Iowa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Honolulu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Kansas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Columbus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Kentucky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Saint Paul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Louisiana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Des Moines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Michigan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Nashville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Minnesota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Columbia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Mississippi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Bismarck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Missouri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Tallahassee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Montana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Olympia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Nebraska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Salem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North Carolina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Jackson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North Dakota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Lansing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Ohio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Atlanta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Oregon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Little Rock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South Carolina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Raleigh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South Dakota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Springfield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Tennessee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Pierre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Virginia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Boise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Washington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Lincoln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Capitals Test</dc:title>
  <dcterms:created xsi:type="dcterms:W3CDTF">2021-10-11T18:00:02Z</dcterms:created>
  <dcterms:modified xsi:type="dcterms:W3CDTF">2021-10-11T18:00:02Z</dcterms:modified>
</cp:coreProperties>
</file>