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Nicknames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Cornhusker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 Dominion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Volunteer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Great Lakes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Sooner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Hoosier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Ocean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Tarheel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Peace Garden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Sunflower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Pine Tree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Sunshine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First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Land of Enchantment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Palmetto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Pelican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Bluegrass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Golden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Peach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The Natural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The Grand Canyon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Treasure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The Keystone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Badger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Mount Rushmore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Lone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Centennial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Aloha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Prairie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Granite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Mountain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Last Frontier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Buckeye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Constitution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Great Mountain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Gem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Magnolia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Equality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Hawkeye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Show Me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Garden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Beaver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Empire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North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Evergreen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Old Line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Beehive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Yellowhammer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Silver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Nicknames </dc:title>
  <dcterms:created xsi:type="dcterms:W3CDTF">2021-10-11T17:59:39Z</dcterms:created>
  <dcterms:modified xsi:type="dcterms:W3CDTF">2021-10-11T17:59:39Z</dcterms:modified>
</cp:coreProperties>
</file>