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Nicknames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Magnolia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Last Frontier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Sooner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Gem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Big Sky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Golden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Equality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Cornhusker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Evergreen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Beaver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Pelican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Grand Canyon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Sunflower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Mount Rushmore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Lone Star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North Star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Natural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Centennial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Peace Garden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Land of Enchantment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Aloha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Hawkeye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Silver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Beehive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Badger State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Nicknames #2</dc:title>
  <dcterms:created xsi:type="dcterms:W3CDTF">2021-10-11T18:00:22Z</dcterms:created>
  <dcterms:modified xsi:type="dcterms:W3CDTF">2021-10-11T18:00:22Z</dcterms:modified>
</cp:coreProperties>
</file>