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Nicknames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 Of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Keystone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Yellowhammer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Empire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Granite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Peach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Show Me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Palmetto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Mountain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Tar Heel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Volunteer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Pine Tree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Old Line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Garden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Ocean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Bay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Sunshine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Green Mountain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Great Lakes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Old Dominion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Bluegrass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Buckeye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Constitution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Hoosier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First State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Nicknames</dc:title>
  <dcterms:created xsi:type="dcterms:W3CDTF">2021-10-11T18:00:19Z</dcterms:created>
  <dcterms:modified xsi:type="dcterms:W3CDTF">2021-10-11T18:00:19Z</dcterms:modified>
</cp:coreProperties>
</file>