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 and Local Government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system of government in which entities such as states or provinces share power with a national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upper house of the Virginia General Assembly.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public authority or governmnet agency responsible for exercising autonomous authority over some area of human activity.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capitol of the Commonwealth of Virginia.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two parts in the VGA, the other being the Senate of Virginia.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elected head of a state in the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legislative body of the Commonwealth of Virginia.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highest court in the Commonwealth of Virginia.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executive officer of a state who is next in rank to the governer.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legislature with two bodies.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lawyer of the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Composed of the most senior appointed officers of the executive branch of a state government.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and Local Government Vocab</dc:title>
  <dcterms:created xsi:type="dcterms:W3CDTF">2021-10-11T17:58:46Z</dcterms:created>
  <dcterms:modified xsi:type="dcterms:W3CDTF">2021-10-11T17:58:46Z</dcterms:modified>
</cp:coreProperties>
</file>