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State and Local Government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laws considered collectively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member of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Participation in illegal behavior by minors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individual, company, or institution accused in a court of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of various legislative or governing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a bill or other proposal/law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Revoke or annul a law or congressional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crime, such as one which involves violence, classified as the most serious offense. Punishable by imprisonment or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release of an offender from detention, subject to a period of good behavior under supervision.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Executive officer of a state next in rank to the Governor. Takes the place of Governor in case of health problems or disability. (Shortened vers.)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Officially order (someone) to return to a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Highest judicial court in a state or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Propose or formally enter as a candidate for 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court with general jurisdiction over other courts.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Characterized by a tendency to commit crime, particularly minor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money that a (company) receives during a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constitutional right to reject a proposal or decision made by a law-making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typical of a class, group, or body of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minor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term for financial value or asserts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legislative body that governs a town, city, municipality, or local government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Elected state of town, city, or other municipality.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state in which supreme power is held by the people and their elected representative.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of passing legislation.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Elected executive head of a state in the 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and Local Government Vocabulary</dc:title>
  <dcterms:created xsi:type="dcterms:W3CDTF">2021-10-11T17:59:17Z</dcterms:created>
  <dcterms:modified xsi:type="dcterms:W3CDTF">2021-10-11T17:59:17Z</dcterms:modified>
</cp:coreProperties>
</file>