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 State and local government 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action of taking something for one's own use, typically without the owner's permission.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highest judicial court in a country or state.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minor wrong doing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ability to do something or act in a particular way, especially as a faculty or quality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make a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Currently holding office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crime, typically one involving violence, regarded as more serious than a misdemeanor, and usually punishable by imprisonment for more than one year or by death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head of the executive branch of the state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not in accordance with a political constitution, especially the US Constitution, or with procedural rules.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income from taxes and fees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permanent committee that meets regularly.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most important city or town of a country or region, usually its seat of government and administrative center.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propose or formally enter as a candidate for election or for an honor or award.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lower house of the United States Congress. With 435 popularly elected officials, the House (as it is often called) is the most representative body in the federal government.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A municipal body having legislative and  administrative powers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division of power among the three branches of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release of an offender from detention, subject to a period of good behavior under supervision.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laws, considered collectively.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city with its own government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constitutional right to reject a decision or proposal made by a law-making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general assembly is the legislative branch of the state government. In most states it comprises two houses: the Senate and the House of Representatives 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governing body of a nation, state, or community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member of a senate.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 Officially order to return to a place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 The element head of a city,town,or other municipality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State and local government crossword </dc:title>
  <dcterms:created xsi:type="dcterms:W3CDTF">2021-10-10T23:46:37Z</dcterms:created>
  <dcterms:modified xsi:type="dcterms:W3CDTF">2021-10-10T23:46:37Z</dcterms:modified>
</cp:coreProperties>
</file>