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Annapolis    </w:t>
      </w:r>
      <w:r>
        <w:t xml:space="preserve">   Columbia    </w:t>
      </w:r>
      <w:r>
        <w:t xml:space="preserve">   Raleigh    </w:t>
      </w:r>
      <w:r>
        <w:t xml:space="preserve">   Richmond    </w:t>
      </w:r>
      <w:r>
        <w:t xml:space="preserve">   Dover    </w:t>
      </w:r>
      <w:r>
        <w:t xml:space="preserve">   Trenton    </w:t>
      </w:r>
      <w:r>
        <w:t xml:space="preserve">   Harrisburg    </w:t>
      </w:r>
      <w:r>
        <w:t xml:space="preserve">   Providence    </w:t>
      </w:r>
      <w:r>
        <w:t xml:space="preserve">   Boston    </w:t>
      </w:r>
      <w:r>
        <w:t xml:space="preserve">   Hartford    </w:t>
      </w:r>
      <w:r>
        <w:t xml:space="preserve">   Albany    </w:t>
      </w:r>
      <w:r>
        <w:t xml:space="preserve">   Concord    </w:t>
      </w:r>
      <w:r>
        <w:t xml:space="preserve">   Montpelier    </w:t>
      </w:r>
      <w:r>
        <w:t xml:space="preserve">   Augusta    </w:t>
      </w:r>
      <w:r>
        <w:t xml:space="preserve">   Tallahassee    </w:t>
      </w:r>
      <w:r>
        <w:t xml:space="preserve">   Jackson    </w:t>
      </w:r>
      <w:r>
        <w:t xml:space="preserve">   Montgomery    </w:t>
      </w:r>
      <w:r>
        <w:t xml:space="preserve">   Atlanta    </w:t>
      </w:r>
      <w:r>
        <w:t xml:space="preserve">   Nashville    </w:t>
      </w:r>
      <w:r>
        <w:t xml:space="preserve">   Frankfort    </w:t>
      </w:r>
      <w:r>
        <w:t xml:space="preserve">   Charleston    </w:t>
      </w:r>
      <w:r>
        <w:t xml:space="preserve">   Columbus    </w:t>
      </w:r>
      <w:r>
        <w:t xml:space="preserve">   Jefferson City    </w:t>
      </w:r>
      <w:r>
        <w:t xml:space="preserve">   Indianapolis    </w:t>
      </w:r>
      <w:r>
        <w:t xml:space="preserve">   Lansing    </w:t>
      </w:r>
      <w:r>
        <w:t xml:space="preserve">   Baton Rouge    </w:t>
      </w:r>
      <w:r>
        <w:t xml:space="preserve">   Little Rock    </w:t>
      </w:r>
      <w:r>
        <w:t xml:space="preserve">   Springfield    </w:t>
      </w:r>
      <w:r>
        <w:t xml:space="preserve">   Des Moines    </w:t>
      </w:r>
      <w:r>
        <w:t xml:space="preserve">   Madison    </w:t>
      </w:r>
      <w:r>
        <w:t xml:space="preserve">   St. Paul    </w:t>
      </w:r>
      <w:r>
        <w:t xml:space="preserve">   Austin    </w:t>
      </w:r>
      <w:r>
        <w:t xml:space="preserve">   Honolulu    </w:t>
      </w:r>
      <w:r>
        <w:t xml:space="preserve">   Juneau    </w:t>
      </w:r>
      <w:r>
        <w:t xml:space="preserve">   Santa Fe    </w:t>
      </w:r>
      <w:r>
        <w:t xml:space="preserve">   Phoenix    </w:t>
      </w:r>
      <w:r>
        <w:t xml:space="preserve">   Topeka    </w:t>
      </w:r>
      <w:r>
        <w:t xml:space="preserve">   Lincoln    </w:t>
      </w:r>
      <w:r>
        <w:t xml:space="preserve">   Denver    </w:t>
      </w:r>
      <w:r>
        <w:t xml:space="preserve">   Salt Lake City    </w:t>
      </w:r>
      <w:r>
        <w:t xml:space="preserve">   Carson City    </w:t>
      </w:r>
      <w:r>
        <w:t xml:space="preserve">   Sacramento    </w:t>
      </w:r>
      <w:r>
        <w:t xml:space="preserve">   Pierre    </w:t>
      </w:r>
      <w:r>
        <w:t xml:space="preserve">   Cheyenne    </w:t>
      </w:r>
      <w:r>
        <w:t xml:space="preserve">   Boise    </w:t>
      </w:r>
      <w:r>
        <w:t xml:space="preserve">   Salem    </w:t>
      </w:r>
      <w:r>
        <w:t xml:space="preserve">   Bismarck    </w:t>
      </w:r>
      <w:r>
        <w:t xml:space="preserve">   Helena    </w:t>
      </w:r>
      <w:r>
        <w:t xml:space="preserve">   Olympia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2021-10-11T17:58:24Z</dcterms:created>
  <dcterms:modified xsi:type="dcterms:W3CDTF">2021-10-11T17:58:24Z</dcterms:modified>
</cp:coreProperties>
</file>