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the name of the capital cities.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Comoros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Guinea-Bissau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Benin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Eritrea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Ghana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Guinea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Cameroon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Democratic Republic Congo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Lesotho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Congo, Republic of the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Gambia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Liberia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Libya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Burkina Faso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Botswana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Rwanda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Burundi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Central African Republic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Cote d'Ivoire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Uganda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Ethiopia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Cabo Verde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Angola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the name of the capital cities.</dc:title>
  <dcterms:created xsi:type="dcterms:W3CDTF">2021-10-11T18:00:39Z</dcterms:created>
  <dcterms:modified xsi:type="dcterms:W3CDTF">2021-10-11T18:00:39Z</dcterms:modified>
</cp:coreProperties>
</file>