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Statehood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Reies Lopez tijerina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Dispute in 1878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Americanization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U.S. And Mexico go to war over boarder dispute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Indian agencies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Anglo lawyers and bussiness men who took advantage of Hispanic land owners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Texans send troops to Rio Grande but small force is easily defeated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Hit-and-run tactics used in fighting wars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Impacts: boundary between U.S. And Mexico, land ownership, and citizenship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Mex indep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U.S. Government built forts to help quickly respond to Native raids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Navajo long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Civil war battle fought in Sangre de Cristo mountains, won by union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Statehood crossword </dc:title>
  <dcterms:created xsi:type="dcterms:W3CDTF">2021-10-11T17:59:52Z</dcterms:created>
  <dcterms:modified xsi:type="dcterms:W3CDTF">2021-10-11T17:59:52Z</dcterms:modified>
</cp:coreProperties>
</file>