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Statement of Fundamental Truths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The Bible is the true Word of God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Divine Healing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 One God/Trinity of God- Father, Son, and Holy Spirit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Fall of 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 Jesus is divine and God's Son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Scripture Inspired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 Mankind is sinful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Ministry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There is salvation through repentance and faith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Sanctification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Includes baptism and Holy Communion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Physical Evidence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 Every believer should be able to seek to live a life of passionate service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Baptism in the Holy Spirit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The ________ of Baptism in the Holy Spirit (speaking in tongues)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Blessed Hope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Washed clean in Jesus's death and resurrection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Final Judgement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 Do His work: Church = Body of Christ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One True God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Evangelize, worship God, build a "body of saints"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Deity of Jesus Christ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 God heals his people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Church and its Mission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 resurrection of believers on the Last Day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Ordinances of the Church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 blessed hope, Jesus returns and reigns 1000 years, universal peace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Salvation of 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 Judgement Day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New heavens and new earths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 God renews the heavens and the earth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Millennial Reign of Christ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Fundamental Truths</dc:title>
  <dcterms:created xsi:type="dcterms:W3CDTF">2021-10-11T18:00:20Z</dcterms:created>
  <dcterms:modified xsi:type="dcterms:W3CDTF">2021-10-11T18:00:20Z</dcterms:modified>
</cp:coreProperties>
</file>