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1-25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ALABAMA    </w:t>
      </w:r>
      <w:r>
        <w:t xml:space="preserve">   ALASKA    </w:t>
      </w:r>
      <w:r>
        <w:t xml:space="preserve">   ARIZONA    </w:t>
      </w:r>
      <w:r>
        <w:t xml:space="preserve">   ARKANSAS    </w:t>
      </w:r>
      <w:r>
        <w:t xml:space="preserve">   CALIFORNIA    </w:t>
      </w:r>
      <w:r>
        <w:t xml:space="preserve">   COLORADO    </w:t>
      </w:r>
      <w:r>
        <w:t xml:space="preserve">   CONNECTICUT    </w:t>
      </w:r>
      <w:r>
        <w:t xml:space="preserve">   DELAWARE    </w:t>
      </w:r>
      <w:r>
        <w:t xml:space="preserve">   FLORIDA    </w:t>
      </w:r>
      <w:r>
        <w:t xml:space="preserve">   GEORGIA    </w:t>
      </w:r>
      <w:r>
        <w:t xml:space="preserve">   HAWAII    </w:t>
      </w:r>
      <w:r>
        <w:t xml:space="preserve">   IDAHO    </w:t>
      </w:r>
      <w:r>
        <w:t xml:space="preserve">   ILLINOIS    </w:t>
      </w:r>
      <w:r>
        <w:t xml:space="preserve">   INDIANA    </w:t>
      </w:r>
      <w:r>
        <w:t xml:space="preserve">   IOWA    </w:t>
      </w:r>
      <w:r>
        <w:t xml:space="preserve">   KANSAS    </w:t>
      </w:r>
      <w:r>
        <w:t xml:space="preserve">   KENTUCKY    </w:t>
      </w:r>
      <w:r>
        <w:t xml:space="preserve">   LOUISIANA    </w:t>
      </w:r>
      <w:r>
        <w:t xml:space="preserve">   MAINE    </w:t>
      </w:r>
      <w:r>
        <w:t xml:space="preserve">   MARYLAND    </w:t>
      </w:r>
      <w:r>
        <w:t xml:space="preserve">   MASSACHUSETTS    </w:t>
      </w:r>
      <w:r>
        <w:t xml:space="preserve">   MICHIGAN    </w:t>
      </w:r>
      <w:r>
        <w:t xml:space="preserve">   MINNESOTA    </w:t>
      </w:r>
      <w:r>
        <w:t xml:space="preserve">   MISSISSIPPI    </w:t>
      </w:r>
      <w:r>
        <w:t xml:space="preserve">   MISSOURI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1-25</dc:title>
  <dcterms:created xsi:type="dcterms:W3CDTF">2021-10-11T17:59:07Z</dcterms:created>
  <dcterms:modified xsi:type="dcterms:W3CDTF">2021-10-11T17:59:07Z</dcterms:modified>
</cp:coreProperties>
</file>