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pensilvanyia    </w:t>
      </w:r>
      <w:r>
        <w:t xml:space="preserve">   new york    </w:t>
      </w:r>
      <w:r>
        <w:t xml:space="preserve">   maine    </w:t>
      </w:r>
      <w:r>
        <w:t xml:space="preserve">   massachusetts    </w:t>
      </w:r>
      <w:r>
        <w:t xml:space="preserve">   vermont    </w:t>
      </w:r>
      <w:r>
        <w:t xml:space="preserve">   new hampshire    </w:t>
      </w:r>
      <w:r>
        <w:t xml:space="preserve">   rhode island    </w:t>
      </w:r>
      <w:r>
        <w:t xml:space="preserve">   connecticut    </w:t>
      </w:r>
      <w:r>
        <w:t xml:space="preserve">   new jersey    </w:t>
      </w:r>
      <w:r>
        <w:t xml:space="preserve">   delaware    </w:t>
      </w:r>
      <w:r>
        <w:t xml:space="preserve">   maryland    </w:t>
      </w:r>
      <w:r>
        <w:t xml:space="preserve">   virginia    </w:t>
      </w:r>
      <w:r>
        <w:t xml:space="preserve">   west virginia    </w:t>
      </w:r>
      <w:r>
        <w:t xml:space="preserve">   north carolina    </w:t>
      </w:r>
      <w:r>
        <w:t xml:space="preserve">   south carolina    </w:t>
      </w:r>
      <w:r>
        <w:t xml:space="preserve">   florida    </w:t>
      </w:r>
      <w:r>
        <w:t xml:space="preserve">   georgia    </w:t>
      </w:r>
      <w:r>
        <w:t xml:space="preserve">   ohio    </w:t>
      </w:r>
      <w:r>
        <w:t xml:space="preserve">   tennesse    </w:t>
      </w:r>
      <w:r>
        <w:t xml:space="preserve">   kentucky    </w:t>
      </w:r>
      <w:r>
        <w:t xml:space="preserve">   indiana    </w:t>
      </w:r>
      <w:r>
        <w:t xml:space="preserve">   michigan    </w:t>
      </w:r>
      <w:r>
        <w:t xml:space="preserve">   wisconsin    </w:t>
      </w:r>
      <w:r>
        <w:t xml:space="preserve">   illinois    </w:t>
      </w:r>
      <w:r>
        <w:t xml:space="preserve">   mississippi    </w:t>
      </w:r>
      <w:r>
        <w:t xml:space="preserve">   louisiana    </w:t>
      </w:r>
      <w:r>
        <w:t xml:space="preserve">   missouri    </w:t>
      </w:r>
      <w:r>
        <w:t xml:space="preserve">   arkansas    </w:t>
      </w:r>
      <w:r>
        <w:t xml:space="preserve">   iowa    </w:t>
      </w:r>
      <w:r>
        <w:t xml:space="preserve">   minnesota    </w:t>
      </w:r>
      <w:r>
        <w:t xml:space="preserve">   texas    </w:t>
      </w:r>
      <w:r>
        <w:t xml:space="preserve">   oklahoma    </w:t>
      </w:r>
      <w:r>
        <w:t xml:space="preserve">   kansas    </w:t>
      </w:r>
      <w:r>
        <w:t xml:space="preserve">   nebraska    </w:t>
      </w:r>
      <w:r>
        <w:t xml:space="preserve">   north dakota    </w:t>
      </w:r>
      <w:r>
        <w:t xml:space="preserve">   south dakota    </w:t>
      </w:r>
      <w:r>
        <w:t xml:space="preserve">   colarada    </w:t>
      </w:r>
      <w:r>
        <w:t xml:space="preserve">   utah    </w:t>
      </w:r>
      <w:r>
        <w:t xml:space="preserve">   wyoming    </w:t>
      </w:r>
      <w:r>
        <w:t xml:space="preserve">   arizona    </w:t>
      </w:r>
      <w:r>
        <w:t xml:space="preserve">   nevada    </w:t>
      </w:r>
      <w:r>
        <w:t xml:space="preserve">   idaho    </w:t>
      </w:r>
      <w:r>
        <w:t xml:space="preserve">   california    </w:t>
      </w:r>
      <w:r>
        <w:t xml:space="preserve">   oregon    </w:t>
      </w:r>
      <w:r>
        <w:t xml:space="preserve">   washington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2021-10-11T18:00:14Z</dcterms:created>
  <dcterms:modified xsi:type="dcterms:W3CDTF">2021-10-11T18:00:14Z</dcterms:modified>
</cp:coreProperties>
</file>