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&amp;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Nashville,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Annapolis,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Oklahoma City,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Lansing,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Austin,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Charleston, 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Topeka,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Carson City,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Springfield,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Madison,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Boise,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Salt Lake City,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Helena,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Columbus,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Des Moines,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Providence, _____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Richmond,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Albany, ___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Salem,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Jackson,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Tallahassee,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Boston,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Frankfort,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Baton Rouge,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Hartford,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Cheyenne,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Montgomery,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Santa Fe, ___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Augusta,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Atlanta,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Montpelier,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Indianapolis,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Juneau,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Sacramento,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Honolulu,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Little Rock,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Concord, ___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Columbia, 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Pierre, _____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Olympia,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Dover,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Bismarck, _____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Harrisburg,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Trenton, ___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Saint Paul,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Denver,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Raleigh, 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Phoenix,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Lincoln,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Jefferson City, ________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&amp; Capitals</dc:title>
  <dcterms:created xsi:type="dcterms:W3CDTF">2021-10-11T18:00:56Z</dcterms:created>
  <dcterms:modified xsi:type="dcterms:W3CDTF">2021-10-11T18:00:56Z</dcterms:modified>
</cp:coreProperties>
</file>