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Scramble!</w:t>
      </w:r>
    </w:p>
    <w:p>
      <w:pPr>
        <w:pStyle w:val="Questions"/>
      </w:pPr>
      <w:r>
        <w:t xml:space="preserve">1. AABAMAL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AKSALA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NZIAOAR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ANRSASAK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LNFICIRAOA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AROOODLC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UCTOTNECNCI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LRWDEAAE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IDALROF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RGOGEAI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AAHWII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IAODH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NILOLSII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INNIAAD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IAOW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SASKNA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YUKTEKNC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LIINAAOSU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EAIMN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RNAYLDMA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SMTESTHSAUSCA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IHACMGNI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ETIANMNOS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SMSISIPISIP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SSIRMOUI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MATONAN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AENSABRK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VAEAND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EWN MHPSRHAEI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EWN JEESRY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NWE CEOXIM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NEW KORY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33. NOHTR ORAACILN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34. OHTRN KAOTDA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35. OOIH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36. MHLAOKAO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GREONO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38. VAENNYPANLIS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 RDEHO DINSLA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40. THSOU LICAORNA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41. OTSHU KODTAA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42. ENSNEEEST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43. STXAE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44. AUTH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45. OTMRNEV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46. GNIIIRVA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47. HWNOIGNAST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48. SWET VINIIGAR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49. SNSNICIWO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50. WINGMOY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Scramble!</dc:title>
  <dcterms:created xsi:type="dcterms:W3CDTF">2021-10-11T18:00:45Z</dcterms:created>
  <dcterms:modified xsi:type="dcterms:W3CDTF">2021-10-11T18:00:45Z</dcterms:modified>
</cp:coreProperties>
</file>