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mississippi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oklahoma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sacramento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new jersey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new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massachusetts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denver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carson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indianapolis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phoenix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montana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michigan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alabama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jefferson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delaware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south dakota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illinois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 paul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salem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hartford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new hampshire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rhode 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little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kentucky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des moines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north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north dakota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atlanta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annapolis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baton rouge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columbus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and Capitals</dc:title>
  <dcterms:created xsi:type="dcterms:W3CDTF">2021-10-11T17:59:21Z</dcterms:created>
  <dcterms:modified xsi:type="dcterms:W3CDTF">2021-10-11T17:59:21Z</dcterms:modified>
</cp:coreProperties>
</file>