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States in Florida</w:t>
      </w:r>
    </w:p>
    <w:p>
      <w:pPr>
        <w:pStyle w:val="Questions"/>
      </w:pPr>
      <w:r>
        <w:t xml:space="preserve">1. AUHAALC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MNLAOATET SSINGPR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3. NANA RIAAM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IACHPACAOLAL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OPAKAP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LAACTNTI BEAHC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LBDRAUEANU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RTNEAAVU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AOVN RPAK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LBA RRUOAHB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ORAWBT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ABY RBAHOR NADISSL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OACB ORNTA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ATINBO GSNPSIR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NOYTOBN CHBEA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DRNEAONBT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REOSOKLILVB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PCEA LAAARCNVE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CEPA COLRA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SLERSRCYBAE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LAERNTBICOE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EIHCYPL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CNCIO AUYBO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ECTRLAEWAR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CRELNTOM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ELTSICONW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OACCO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COCOA EABHC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CNOUCTO KEREC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30. RLCOA GBSELA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31. ORCLA SNGPSIR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32. STRACYL RVIER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33. AAIND HBCEA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EVIDA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TANYADO ACHBE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36. LEDRDEIEF EHBCA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37. EAUIDNKF NIGSRPS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38. LDDANE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YRDLEA EBCHA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40. ANDETOL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ISENTD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42. DNUDIEN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GAEEL LAKE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WDEGATERE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45. GOODWEDE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46. TISUSE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47. FORT DLREUDAELA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48. OFTR EMEDA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49. TROF MREYS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50. OTFR YERSM BEAHC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51. ORTF CREPEI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52. FTOR LOAWNT EBAHC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53. LTDNRIUAF RKPA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54. ASVEILEIGNL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55. AEERRNCESG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56. EERNG VOCE SPGNISR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57. FGUL EREBEZ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58. TURLPFGO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59. EHNSIA YTCI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60. NDLAAAEHLL BACEH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61. NEARWHHOT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62. AIHALHE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63. AHIHEAL EDRSGNA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64. HNALIHDG ACEHB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65. LWOOLODHY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66. LHLYO LIHL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67. MSELOH CEBHA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68. EMDEOHSTA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69. OHXPOYLU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70. INDLACNTAII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71. LLCSVKEJAINO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72. UJNO CEAHB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73. EIPJTUR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74. EYK NYSIEABC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75. KEY SEWT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76. SESEIIMKM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77. BALLLEE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78. LDAY KALE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79. ELKA FARLDE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80. LNDAKAEL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81. KELA ARMY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82. LEKA RPAK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83. KEAL SLAWE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84. ALKE OHTRW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85. NALAANT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86. AORLG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87. LADLAEDERU BY ETH EAS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88. UDILLLRAEH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89. EBSRGULE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90. HSGETILUOH ONTIP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91. AOGLBNTO KEY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92. OWONDOLG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93. LMTIADAN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94. RMCOA NASILD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95. MGAATER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96. OEUNEMRBL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97. NUMBELEOR EBCHA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98. IMMIA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99. IMIMA ABCEH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100. TMLOIN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101. NMELNIAO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102. RIMARMA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103. NTUOM ARDO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104. NSLPAE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105. NEPETNU HCABE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106. NEW PRTO HIRCEY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107. WEN SYANRM AECHB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108. LCEVNLEII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109. NHROT MIAMI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110. ONTHR AMMII HCEAB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111. HNORT OPTR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112. AODNAKL KPAR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113. ALCOA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114. ACNOE REGID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115. EEOOC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116. HEOCBEOKEE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117. OARLDSM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118. GANORE PRAK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119. OADLONR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120. ROODMN BEAHC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121. VDEIOO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122. LAATKPA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123. PMAL YAB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124. PMLA HCABE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125. PLAM EAHCB ANEDSRG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126. LPMA TCSAO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127. TTEPOMAL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128. AAAMNP TCYI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129. NAAMPA TCIY HECBA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130. REKBEPOM NSIPE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131. OCANSELAP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132. CITSPERNE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133. EIANSLLP PKAR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134. TAPNL ITCY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135. OLINNATTPA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136. PPMOONA CBHEA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137. NCOEP TLEIN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138. TPRO EARGNO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139. OTPR S.T CUELI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140. TUAPN RGOAD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141. EKELGDCOR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142. RLAOY ALMP ACBHE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143. TS. TAGENIUSU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144. .TS TASNIEUGU CEBAH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145. ST. UCODL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146. T.S PTEE CEHBA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147. .ST UREREPTSBG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148. ETAYSF ROBARH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149. RNAOSDF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150. ILNEBSA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151. RASAAOST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152. TILAELTES HBACE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153. DSASEIE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154. ENSIAASBT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155. LSS'ELWA OINPT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156. MASIHALR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157. STAUTR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158. ERUIDSFS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159. HLETLASEASA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160. ARACTAM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161. PATAM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162. AROPNT SGPSNRI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163. VATESRA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164. LPTMEE TRERAEC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165. ULISTETLIV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166. ETERSUAR ADSINL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167. PVRAAOALIS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168. EVNECI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169. OREV AHEBC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170. LILNTONEGW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171. SWTE EMLBREUON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172. EWST LPAM CHBAE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173. OEWTSN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174. ILOWTN MANOSR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175. EINTRW DENAGR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176. NWEIRT VEAHN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177. ITRWNE APRK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178. TEWNIR PSNISGR </w:t>
      </w:r>
      <w:r>
        <w:rPr>
          <w:u w:val="single"/>
        </w:rPr>
        <w:t xml:space="preserve">____________________________________</w:t>
      </w:r>
    </w:p>
    <w:p>
      <w:pPr>
        <w:pStyle w:val="WordBankLarge"/>
      </w:pPr>
      <w:r>
        <w:t xml:space="preserve">   Alachua    </w:t>
      </w:r>
      <w:r>
        <w:t xml:space="preserve">   Altamonte Springs    </w:t>
      </w:r>
      <w:r>
        <w:t xml:space="preserve">   Anna Maria    </w:t>
      </w:r>
      <w:r>
        <w:t xml:space="preserve">   Apalachicola    </w:t>
      </w:r>
      <w:r>
        <w:t xml:space="preserve">   Apopka    </w:t>
      </w:r>
      <w:r>
        <w:t xml:space="preserve">   Atlantic Beach    </w:t>
      </w:r>
      <w:r>
        <w:t xml:space="preserve">   Auburndale    </w:t>
      </w:r>
      <w:r>
        <w:t xml:space="preserve">   Aventura    </w:t>
      </w:r>
      <w:r>
        <w:t xml:space="preserve">   Avon Park    </w:t>
      </w:r>
      <w:r>
        <w:t xml:space="preserve">   Bal Harbour    </w:t>
      </w:r>
      <w:r>
        <w:t xml:space="preserve">   Bartow    </w:t>
      </w:r>
      <w:r>
        <w:t xml:space="preserve">   Bay Harbor Islands    </w:t>
      </w:r>
      <w:r>
        <w:t xml:space="preserve">   Boca Raton    </w:t>
      </w:r>
      <w:r>
        <w:t xml:space="preserve">   Bonita Springs    </w:t>
      </w:r>
      <w:r>
        <w:t xml:space="preserve">   Boynton Beach    </w:t>
      </w:r>
      <w:r>
        <w:t xml:space="preserve">   Bradenton    </w:t>
      </w:r>
      <w:r>
        <w:t xml:space="preserve">   Brooksville    </w:t>
      </w:r>
      <w:r>
        <w:t xml:space="preserve">   Cape Canaveral    </w:t>
      </w:r>
      <w:r>
        <w:t xml:space="preserve">   Cape Coral    </w:t>
      </w:r>
      <w:r>
        <w:t xml:space="preserve">   Casselberry    </w:t>
      </w:r>
      <w:r>
        <w:t xml:space="preserve">   Celebration    </w:t>
      </w:r>
      <w:r>
        <w:t xml:space="preserve">   Chipley    </w:t>
      </w:r>
      <w:r>
        <w:t xml:space="preserve">   Cinco Bayou    </w:t>
      </w:r>
      <w:r>
        <w:t xml:space="preserve">   Clearwater    </w:t>
      </w:r>
      <w:r>
        <w:t xml:space="preserve">   Clermont    </w:t>
      </w:r>
      <w:r>
        <w:t xml:space="preserve">   Clewiston    </w:t>
      </w:r>
      <w:r>
        <w:t xml:space="preserve">   Cocoa    </w:t>
      </w:r>
      <w:r>
        <w:t xml:space="preserve">   Cocoa Beach    </w:t>
      </w:r>
      <w:r>
        <w:t xml:space="preserve">   Coconut Creek    </w:t>
      </w:r>
      <w:r>
        <w:t xml:space="preserve">   Coral Gables    </w:t>
      </w:r>
      <w:r>
        <w:t xml:space="preserve">   Coral Springs    </w:t>
      </w:r>
      <w:r>
        <w:t xml:space="preserve">   Crystal River    </w:t>
      </w:r>
      <w:r>
        <w:t xml:space="preserve">   Dania Beach    </w:t>
      </w:r>
      <w:r>
        <w:t xml:space="preserve">   Davie    </w:t>
      </w:r>
      <w:r>
        <w:t xml:space="preserve">   Daytona Beach    </w:t>
      </w:r>
      <w:r>
        <w:t xml:space="preserve">   Deerfield Beach    </w:t>
      </w:r>
      <w:r>
        <w:t xml:space="preserve">   DeFuniak Springs    </w:t>
      </w:r>
      <w:r>
        <w:t xml:space="preserve">   DeLand    </w:t>
      </w:r>
      <w:r>
        <w:t xml:space="preserve">   Delray Beach    </w:t>
      </w:r>
      <w:r>
        <w:t xml:space="preserve">   Deltona    </w:t>
      </w:r>
      <w:r>
        <w:t xml:space="preserve">   Destin    </w:t>
      </w:r>
      <w:r>
        <w:t xml:space="preserve">   Dunedin    </w:t>
      </w:r>
      <w:r>
        <w:t xml:space="preserve">   Eagle Lake    </w:t>
      </w:r>
      <w:r>
        <w:t xml:space="preserve">   Edgewater    </w:t>
      </w:r>
      <w:r>
        <w:t xml:space="preserve">   Edgewood    </w:t>
      </w:r>
      <w:r>
        <w:t xml:space="preserve">   Eustis    </w:t>
      </w:r>
      <w:r>
        <w:t xml:space="preserve">   Fort Lauderdale    </w:t>
      </w:r>
      <w:r>
        <w:t xml:space="preserve">   Fort Meade    </w:t>
      </w:r>
      <w:r>
        <w:t xml:space="preserve">   Fort Myers    </w:t>
      </w:r>
      <w:r>
        <w:t xml:space="preserve">   Fort Myers Beach    </w:t>
      </w:r>
      <w:r>
        <w:t xml:space="preserve">   Fort Pierce    </w:t>
      </w:r>
      <w:r>
        <w:t xml:space="preserve">   Fort Walton Beach    </w:t>
      </w:r>
      <w:r>
        <w:t xml:space="preserve">   Fruitland Park    </w:t>
      </w:r>
      <w:r>
        <w:t xml:space="preserve">   Gainesville    </w:t>
      </w:r>
      <w:r>
        <w:t xml:space="preserve">   Greenacres    </w:t>
      </w:r>
      <w:r>
        <w:t xml:space="preserve">   Green Cove Springs    </w:t>
      </w:r>
      <w:r>
        <w:t xml:space="preserve">   Gulf Breeze    </w:t>
      </w:r>
      <w:r>
        <w:t xml:space="preserve">   Gulfport    </w:t>
      </w:r>
      <w:r>
        <w:t xml:space="preserve">   Haines City    </w:t>
      </w:r>
      <w:r>
        <w:t xml:space="preserve">   Hallandale Beach    </w:t>
      </w:r>
      <w:r>
        <w:t xml:space="preserve">   Hawthorne    </w:t>
      </w:r>
      <w:r>
        <w:t xml:space="preserve">   Hialeah    </w:t>
      </w:r>
      <w:r>
        <w:t xml:space="preserve">   Hialeah Gardens    </w:t>
      </w:r>
      <w:r>
        <w:t xml:space="preserve">   Highland Beach    </w:t>
      </w:r>
      <w:r>
        <w:t xml:space="preserve">   Hollywood    </w:t>
      </w:r>
      <w:r>
        <w:t xml:space="preserve">   Holly Hill    </w:t>
      </w:r>
      <w:r>
        <w:t xml:space="preserve">   Holmes Beach    </w:t>
      </w:r>
      <w:r>
        <w:t xml:space="preserve">   Homestead    </w:t>
      </w:r>
      <w:r>
        <w:t xml:space="preserve">   Hypoluxo    </w:t>
      </w:r>
      <w:r>
        <w:t xml:space="preserve">   Indialantic    </w:t>
      </w:r>
      <w:r>
        <w:t xml:space="preserve">   Jacksonville    </w:t>
      </w:r>
      <w:r>
        <w:t xml:space="preserve">   Juno Beach    </w:t>
      </w:r>
      <w:r>
        <w:t xml:space="preserve">   Jupiter    </w:t>
      </w:r>
      <w:r>
        <w:t xml:space="preserve">   Key Biscayne    </w:t>
      </w:r>
      <w:r>
        <w:t xml:space="preserve">   Key West    </w:t>
      </w:r>
      <w:r>
        <w:t xml:space="preserve">   Kissimmee    </w:t>
      </w:r>
      <w:r>
        <w:t xml:space="preserve">   LaBelle    </w:t>
      </w:r>
      <w:r>
        <w:t xml:space="preserve">   Lady Lake    </w:t>
      </w:r>
      <w:r>
        <w:t xml:space="preserve">   Lake Alfred    </w:t>
      </w:r>
      <w:r>
        <w:t xml:space="preserve">   Lakeland    </w:t>
      </w:r>
      <w:r>
        <w:t xml:space="preserve">   Lake Mary    </w:t>
      </w:r>
      <w:r>
        <w:t xml:space="preserve">   Lake Park    </w:t>
      </w:r>
      <w:r>
        <w:t xml:space="preserve">   Lake Wales    </w:t>
      </w:r>
      <w:r>
        <w:t xml:space="preserve">   Lake Worth    </w:t>
      </w:r>
      <w:r>
        <w:t xml:space="preserve">   Lantana    </w:t>
      </w:r>
      <w:r>
        <w:t xml:space="preserve">   Largo    </w:t>
      </w:r>
      <w:r>
        <w:t xml:space="preserve">   Lauderdale By The Sea    </w:t>
      </w:r>
      <w:r>
        <w:t xml:space="preserve">   Lauderhill    </w:t>
      </w:r>
      <w:r>
        <w:t xml:space="preserve">   Leesburg    </w:t>
      </w:r>
      <w:r>
        <w:t xml:space="preserve">   Lighthouse Point    </w:t>
      </w:r>
      <w:r>
        <w:t xml:space="preserve">   Longboat Key    </w:t>
      </w:r>
      <w:r>
        <w:t xml:space="preserve">   Longwood    </w:t>
      </w:r>
      <w:r>
        <w:t xml:space="preserve">   Maitland    </w:t>
      </w:r>
      <w:r>
        <w:t xml:space="preserve">   Marco Island    </w:t>
      </w:r>
      <w:r>
        <w:t xml:space="preserve">   Margate    </w:t>
      </w:r>
      <w:r>
        <w:t xml:space="preserve">   Melbourne    </w:t>
      </w:r>
      <w:r>
        <w:t xml:space="preserve">   Melbourne Beach    </w:t>
      </w:r>
      <w:r>
        <w:t xml:space="preserve">   Miami    </w:t>
      </w:r>
      <w:r>
        <w:t xml:space="preserve">   Miami Beach    </w:t>
      </w:r>
      <w:r>
        <w:t xml:space="preserve">   Milton    </w:t>
      </w:r>
      <w:r>
        <w:t xml:space="preserve">   Minneola    </w:t>
      </w:r>
      <w:r>
        <w:t xml:space="preserve">   Miramar    </w:t>
      </w:r>
      <w:r>
        <w:t xml:space="preserve">   Mount Dora    </w:t>
      </w:r>
      <w:r>
        <w:t xml:space="preserve">   Naples    </w:t>
      </w:r>
      <w:r>
        <w:t xml:space="preserve">   Neptune Beach    </w:t>
      </w:r>
      <w:r>
        <w:t xml:space="preserve">   New Port Richey    </w:t>
      </w:r>
      <w:r>
        <w:t xml:space="preserve">   New Smyrna Beach    </w:t>
      </w:r>
      <w:r>
        <w:t xml:space="preserve">   Niceville    </w:t>
      </w:r>
      <w:r>
        <w:t xml:space="preserve">   North Miami    </w:t>
      </w:r>
      <w:r>
        <w:t xml:space="preserve">   North Miami Beach    </w:t>
      </w:r>
      <w:r>
        <w:t xml:space="preserve">   North Port    </w:t>
      </w:r>
      <w:r>
        <w:t xml:space="preserve">   Oakland Park    </w:t>
      </w:r>
      <w:r>
        <w:t xml:space="preserve">   Ocala    </w:t>
      </w:r>
      <w:r>
        <w:t xml:space="preserve">   Ocean Ridge    </w:t>
      </w:r>
      <w:r>
        <w:t xml:space="preserve">   Ocoee    </w:t>
      </w:r>
      <w:r>
        <w:t xml:space="preserve">   Okeechobee    </w:t>
      </w:r>
      <w:r>
        <w:t xml:space="preserve">   Oldsmar    </w:t>
      </w:r>
      <w:r>
        <w:t xml:space="preserve">   Orange Park    </w:t>
      </w:r>
      <w:r>
        <w:t xml:space="preserve">   Orlando    </w:t>
      </w:r>
      <w:r>
        <w:t xml:space="preserve">   Ormond Beach    </w:t>
      </w:r>
      <w:r>
        <w:t xml:space="preserve">   Oviedo    </w:t>
      </w:r>
      <w:r>
        <w:t xml:space="preserve">   Palatka    </w:t>
      </w:r>
      <w:r>
        <w:t xml:space="preserve">   Palm Bay    </w:t>
      </w:r>
      <w:r>
        <w:t xml:space="preserve">   Palm Beach    </w:t>
      </w:r>
      <w:r>
        <w:t xml:space="preserve">   Palm Beach Gardens    </w:t>
      </w:r>
      <w:r>
        <w:t xml:space="preserve">   Palm Coast    </w:t>
      </w:r>
      <w:r>
        <w:t xml:space="preserve">   Palmetto    </w:t>
      </w:r>
      <w:r>
        <w:t xml:space="preserve">   Panama City    </w:t>
      </w:r>
      <w:r>
        <w:t xml:space="preserve">   Panama City Beach    </w:t>
      </w:r>
      <w:r>
        <w:t xml:space="preserve">   Pembroke Pines    </w:t>
      </w:r>
      <w:r>
        <w:t xml:space="preserve">   Pensacola    </w:t>
      </w:r>
      <w:r>
        <w:t xml:space="preserve">   Pinecrest    </w:t>
      </w:r>
      <w:r>
        <w:t xml:space="preserve">   Pinellas Park    </w:t>
      </w:r>
      <w:r>
        <w:t xml:space="preserve">   Plant City    </w:t>
      </w:r>
      <w:r>
        <w:t xml:space="preserve">   Plantation    </w:t>
      </w:r>
      <w:r>
        <w:t xml:space="preserve">   Pompano Beach    </w:t>
      </w:r>
      <w:r>
        <w:t xml:space="preserve">   Ponce Inlet    </w:t>
      </w:r>
      <w:r>
        <w:t xml:space="preserve">   Port Orange    </w:t>
      </w:r>
      <w:r>
        <w:t xml:space="preserve">   Port St. Lucie    </w:t>
      </w:r>
      <w:r>
        <w:t xml:space="preserve">   Punta Gorda    </w:t>
      </w:r>
      <w:r>
        <w:t xml:space="preserve">   Rockledge    </w:t>
      </w:r>
      <w:r>
        <w:t xml:space="preserve">   Royal Palm Beach    </w:t>
      </w:r>
      <w:r>
        <w:t xml:space="preserve">   St. Augustine    </w:t>
      </w:r>
      <w:r>
        <w:t xml:space="preserve">   St. Augustine Beach    </w:t>
      </w:r>
      <w:r>
        <w:t xml:space="preserve">   St. Cloud    </w:t>
      </w:r>
      <w:r>
        <w:t xml:space="preserve">   St. Pete Beach    </w:t>
      </w:r>
      <w:r>
        <w:t xml:space="preserve">   St. Petersburg    </w:t>
      </w:r>
      <w:r>
        <w:t xml:space="preserve">   Safety Harbor    </w:t>
      </w:r>
      <w:r>
        <w:t xml:space="preserve">   Sanford    </w:t>
      </w:r>
      <w:r>
        <w:t xml:space="preserve">   Sanibel    </w:t>
      </w:r>
      <w:r>
        <w:t xml:space="preserve">   Sarasota    </w:t>
      </w:r>
      <w:r>
        <w:t xml:space="preserve">   Satellite Beach    </w:t>
      </w:r>
      <w:r>
        <w:t xml:space="preserve">   Seaside    </w:t>
      </w:r>
      <w:r>
        <w:t xml:space="preserve">   Sebastian    </w:t>
      </w:r>
      <w:r>
        <w:t xml:space="preserve">   Sewall's Point    </w:t>
      </w:r>
      <w:r>
        <w:t xml:space="preserve">   Shalimar    </w:t>
      </w:r>
      <w:r>
        <w:t xml:space="preserve">   Stuart    </w:t>
      </w:r>
      <w:r>
        <w:t xml:space="preserve">   Surfside    </w:t>
      </w:r>
      <w:r>
        <w:t xml:space="preserve">   Tallahassee    </w:t>
      </w:r>
      <w:r>
        <w:t xml:space="preserve">   Tamarac    </w:t>
      </w:r>
      <w:r>
        <w:t xml:space="preserve">   Tampa    </w:t>
      </w:r>
      <w:r>
        <w:t xml:space="preserve">   Tarpon Springs    </w:t>
      </w:r>
      <w:r>
        <w:t xml:space="preserve">   Tavares    </w:t>
      </w:r>
      <w:r>
        <w:t xml:space="preserve">   Temple Terrace    </w:t>
      </w:r>
      <w:r>
        <w:t xml:space="preserve">   Titusville    </w:t>
      </w:r>
      <w:r>
        <w:t xml:space="preserve">   Treasure Island    </w:t>
      </w:r>
      <w:r>
        <w:t xml:space="preserve">   Valparaiso    </w:t>
      </w:r>
      <w:r>
        <w:t xml:space="preserve">   Venice    </w:t>
      </w:r>
      <w:r>
        <w:t xml:space="preserve">   Vero Beach    </w:t>
      </w:r>
      <w:r>
        <w:t xml:space="preserve">   Wellington    </w:t>
      </w:r>
      <w:r>
        <w:t xml:space="preserve">   West Melbourne    </w:t>
      </w:r>
      <w:r>
        <w:t xml:space="preserve">   West Palm Beach    </w:t>
      </w:r>
      <w:r>
        <w:t xml:space="preserve">   Weston    </w:t>
      </w:r>
      <w:r>
        <w:t xml:space="preserve">   Wilton Manors    </w:t>
      </w:r>
      <w:r>
        <w:t xml:space="preserve">   Winter Garden    </w:t>
      </w:r>
      <w:r>
        <w:t xml:space="preserve">   Winter Haven    </w:t>
      </w:r>
      <w:r>
        <w:t xml:space="preserve">   Winter Park    </w:t>
      </w:r>
      <w:r>
        <w:t xml:space="preserve">   Winter Springs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in Florida</dc:title>
  <dcterms:created xsi:type="dcterms:W3CDTF">2021-10-11T18:00:48Z</dcterms:created>
  <dcterms:modified xsi:type="dcterms:W3CDTF">2021-10-11T18:00:48Z</dcterms:modified>
</cp:coreProperties>
</file>