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States in the Union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Nebraska    </w:t>
      </w:r>
      <w:r>
        <w:t xml:space="preserve">   Montana    </w:t>
      </w:r>
      <w:r>
        <w:t xml:space="preserve">   Missouri    </w:t>
      </w:r>
      <w:r>
        <w:t xml:space="preserve">   Mississippi    </w:t>
      </w:r>
      <w:r>
        <w:t xml:space="preserve">   Minnesota    </w:t>
      </w:r>
      <w:r>
        <w:t xml:space="preserve">   Michigan    </w:t>
      </w:r>
      <w:r>
        <w:t xml:space="preserve">   Massachusetts    </w:t>
      </w:r>
      <w:r>
        <w:t xml:space="preserve">   Maryland    </w:t>
      </w:r>
      <w:r>
        <w:t xml:space="preserve">   Maine    </w:t>
      </w:r>
      <w:r>
        <w:t xml:space="preserve">   Louisiana    </w:t>
      </w:r>
      <w:r>
        <w:t xml:space="preserve">   Kentucky    </w:t>
      </w:r>
      <w:r>
        <w:t xml:space="preserve">   Kansas    </w:t>
      </w:r>
      <w:r>
        <w:t xml:space="preserve">   Iowa    </w:t>
      </w:r>
      <w:r>
        <w:t xml:space="preserve">   Indiana    </w:t>
      </w:r>
      <w:r>
        <w:t xml:space="preserve">   Illinois    </w:t>
      </w:r>
      <w:r>
        <w:t xml:space="preserve">   Idaho    </w:t>
      </w:r>
      <w:r>
        <w:t xml:space="preserve">   Hawaii    </w:t>
      </w:r>
      <w:r>
        <w:t xml:space="preserve">   Georgia     </w:t>
      </w:r>
      <w:r>
        <w:t xml:space="preserve">   Florida    </w:t>
      </w:r>
      <w:r>
        <w:t xml:space="preserve">   Deleware    </w:t>
      </w:r>
      <w:r>
        <w:t xml:space="preserve">   Connecticut    </w:t>
      </w:r>
      <w:r>
        <w:t xml:space="preserve">   Colorado    </w:t>
      </w:r>
      <w:r>
        <w:t xml:space="preserve">   California    </w:t>
      </w:r>
      <w:r>
        <w:t xml:space="preserve">   Arizona    </w:t>
      </w:r>
      <w:r>
        <w:t xml:space="preserve">   Arkansas    </w:t>
      </w:r>
      <w:r>
        <w:t xml:space="preserve">   Alaska    </w:t>
      </w:r>
      <w:r>
        <w:t xml:space="preserve">   Alabama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States in the Union</dc:title>
  <dcterms:created xsi:type="dcterms:W3CDTF">2021-10-11T17:59:15Z</dcterms:created>
  <dcterms:modified xsi:type="dcterms:W3CDTF">2021-10-11T17:59:15Z</dcterms:modified>
</cp:coreProperties>
</file>