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States of Consciousness Crossword!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split in consciousness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chemical substance that alters perceptions and moods Psychoactive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Drugs that reduce neural activity and slow body functions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stage in which vivid dreams occur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biological clock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You may hallucinate or experience hypnagogic sensations during this stage of 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sleep disorder usually occurs in children and will not be remembered once you wake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social interaction in which one person responds to another person’s suggestions that certain perceptions, feelings, thoughts, or behaviors will spontaneously occur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According to Freud, the underlying meaning of a dream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Also called "psychedelic" drugs that distort perceptions and evoke sensory images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Awareness of ourselves and our environments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PSYCHOLOGY:)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Compulsive craving of drugs or certain behaviors despite known adverse consequences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Drugs that depress central nervous system activity, reducing anxiety but impairing memory and judgement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Sleep spindles occur in this stage of 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According to Freud, the remembered storyline of a dream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Relatively slow waves in a relaxed, awake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major active ingredient in marijuana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Drugs that stimulate neural activity, causing speeded-up body functions and associated energy and mood changes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Uncontrollable sleep attacks are a symptom of this sleep disorder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States of Consciousness Crossword!</dc:title>
  <dcterms:created xsi:type="dcterms:W3CDTF">2021-10-11T17:59:54Z</dcterms:created>
  <dcterms:modified xsi:type="dcterms:W3CDTF">2021-10-11T17:59:54Z</dcterms:modified>
</cp:coreProperties>
</file>