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temperature at which a liquid boils into a gas.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particles that form the building blocks of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the amount of space a substance occupies.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substance with fixed volume, taking container's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substance that has no fixed shape and fills containers.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Describes a substance that is able to be squashed.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the regular arrangement of atoms in a network.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 the attractive forces that hold atoms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 group of atoms bonded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what substances and objects are made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temperature at which a liquid turns into a solid.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Measures how hot or cold an object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the temperature at which a solid melts.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the substance that has fixed shape and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measure of the amount of matter in an object or substance.</w:t>
            </w:r>
          </w:p>
        </w:tc>
      </w:tr>
    </w:tbl>
    <w:p>
      <w:pPr>
        <w:pStyle w:val="WordBankMedium"/>
      </w:pPr>
      <w:r>
        <w:t xml:space="preserve">   A molecule    </w:t>
      </w:r>
      <w:r>
        <w:t xml:space="preserve">   Atoms    </w:t>
      </w:r>
      <w:r>
        <w:t xml:space="preserve">   Mass    </w:t>
      </w:r>
      <w:r>
        <w:t xml:space="preserve">   Compressible    </w:t>
      </w:r>
      <w:r>
        <w:t xml:space="preserve">   Freezing point    </w:t>
      </w:r>
      <w:r>
        <w:t xml:space="preserve">   Melting point    </w:t>
      </w:r>
      <w:r>
        <w:t xml:space="preserve">   Temperature    </w:t>
      </w:r>
      <w:r>
        <w:t xml:space="preserve">   Bonds    </w:t>
      </w:r>
      <w:r>
        <w:t xml:space="preserve">   A solid    </w:t>
      </w:r>
      <w:r>
        <w:t xml:space="preserve">   Matter    </w:t>
      </w:r>
      <w:r>
        <w:t xml:space="preserve">   A liquid    </w:t>
      </w:r>
      <w:r>
        <w:t xml:space="preserve">   A gas    </w:t>
      </w:r>
      <w:r>
        <w:t xml:space="preserve">   A lattice    </w:t>
      </w:r>
      <w:r>
        <w:t xml:space="preserve">   Volume    </w:t>
      </w:r>
      <w:r>
        <w:t xml:space="preserve">   Boiling 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Matter</dc:title>
  <dcterms:created xsi:type="dcterms:W3CDTF">2021-10-11T18:01:40Z</dcterms:created>
  <dcterms:modified xsi:type="dcterms:W3CDTF">2021-10-11T18:01:40Z</dcterms:modified>
</cp:coreProperties>
</file>