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pressure caused by the collisions of particles in a vapor with the walls of a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reversable physical change that occurs when a substanve changes states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energy a substance must absorb into change from solid to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description of change in which a system absorbs energy from it's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that changes a substance from liquid to gas based on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matter in which ba material has neither a definite shape or a definite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state of matter in which materials have a definite shape and a definite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direct proportion of the volume of a gas to it's temperature if it is constant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state of matter in which a material has a definite volume but not a definite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result of force distibuted over an area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phase change in which a substance changes from a gas or vapor 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phase change in which a substance changes from liquid to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energy a substance must absorb in order to change from solid to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energy an object has due to it's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inverse relationship between volume and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phase change in which a gas or vapor changes directly into a solid without first changing into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description of change in which a system releases energy to it's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temperature of zero Kelvins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phase change in which a substance changes from a solid to a gas or vapor without changing to a liquid first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Matter</dc:title>
  <dcterms:created xsi:type="dcterms:W3CDTF">2021-10-11T17:59:45Z</dcterms:created>
  <dcterms:modified xsi:type="dcterms:W3CDTF">2021-10-11T17:59:45Z</dcterms:modified>
</cp:coreProperties>
</file>