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particles in liquids _____ past each 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_____, atoms move the fastest.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basic building blocks of matter.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change in a state of matter from a liquid to a solid.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solid always takes up the same amount of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can change the state of matter by either adding or subtracting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particles in a solid state move around ____ point.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number of states of matter.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particles in ______ move back and forth in place.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Matter in a gas state will _____ out to fill its container.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state of matter that has no fixed shape and no fixed volume.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matter that has no fixed shape but that has a definite volume.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Particles in a gas are _____ apart than the particles in a liquid.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forms of matter (liquid, solid, gas). (3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 in a state of matter from a gas to a liquid.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change in a state of matter from a solid to a liquid.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gas state of water.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add heat to matter, the atoms that make up the matter will begin to move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change in a state of matter from a liquid to a gas.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 of matter that has a definite shape and a definite volume.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Gases _____ to fill whatever space is available to them.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subtract heat from matter, the atoms that make up the matter will begin to move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terms:created xsi:type="dcterms:W3CDTF">2021-10-11T17:59:47Z</dcterms:created>
  <dcterms:modified xsi:type="dcterms:W3CDTF">2021-10-11T17:59:47Z</dcterms:modified>
</cp:coreProperties>
</file>