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Static Electricity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protons and neutrons are located in an atom.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rub glass with cotton, the glass will become ___________ charged.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get one of these when electrons flow on or off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charges attract.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Classification for materials that allow charges to move freely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object that has no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Charged objects ______ neutral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device used to to detect the presence of electric charge.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referring to stationary or at 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ordering of materials according to their electron affinity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to neutralize electric charges.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electrical charges that move very little.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Classification for materials that hold charges stationary.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subatomic particle doesn't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negative ion has one ______ proton than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electroscope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electric discharge caused by electrons jumping through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only subatomic particle that can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Rubbing two different materials together results in this type of charging.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Like charges _________ 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Electricity Crossword</dc:title>
  <dcterms:created xsi:type="dcterms:W3CDTF">2021-10-11T18:01:10Z</dcterms:created>
  <dcterms:modified xsi:type="dcterms:W3CDTF">2021-10-11T18:01:10Z</dcterms:modified>
</cp:coreProperties>
</file>