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Static Electricity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friction    </w:t>
      </w:r>
      <w:r>
        <w:t xml:space="preserve">   experiments    </w:t>
      </w:r>
      <w:r>
        <w:t xml:space="preserve">   can roller    </w:t>
      </w:r>
      <w:r>
        <w:t xml:space="preserve">   sticky balloons    </w:t>
      </w:r>
      <w:r>
        <w:t xml:space="preserve">   water bender    </w:t>
      </w:r>
      <w:r>
        <w:t xml:space="preserve">   static flyer    </w:t>
      </w:r>
      <w:r>
        <w:t xml:space="preserve">   science    </w:t>
      </w:r>
      <w:r>
        <w:t xml:space="preserve">   attract    </w:t>
      </w:r>
      <w:r>
        <w:t xml:space="preserve">   repel    </w:t>
      </w:r>
      <w:r>
        <w:t xml:space="preserve">   charge    </w:t>
      </w:r>
      <w:r>
        <w:t xml:space="preserve">   coulombs law    </w:t>
      </w:r>
      <w:r>
        <w:t xml:space="preserve">   wool    </w:t>
      </w:r>
      <w:r>
        <w:t xml:space="preserve">   negative    </w:t>
      </w:r>
      <w:r>
        <w:t xml:space="preserve">   positive    </w:t>
      </w:r>
      <w:r>
        <w:t xml:space="preserve">   static electricity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Electricity Word Search</dc:title>
  <dcterms:created xsi:type="dcterms:W3CDTF">2021-10-11T18:00:26Z</dcterms:created>
  <dcterms:modified xsi:type="dcterms:W3CDTF">2021-10-11T18:00:26Z</dcterms:modified>
</cp:coreProperties>
</file>