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Station 5 Vokabeln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probieren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unbewohnt 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Demolierung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sich verändern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ein Ort, wo Produkte präsentiert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ohne Gewalt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Renovation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mein Heim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ein Platz wo Schauspieler agieren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kultivieren, unterstützen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ein Kontainer für das, was man wegwirft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das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man wegwirft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weggehen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kreieren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das Musikdrama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5 Vokabeln</dc:title>
  <dcterms:created xsi:type="dcterms:W3CDTF">2021-10-11T18:00:43Z</dcterms:created>
  <dcterms:modified xsi:type="dcterms:W3CDTF">2021-10-11T18:00:43Z</dcterms:modified>
</cp:coreProperties>
</file>