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Stations of the cross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pope    </w:t>
      </w:r>
      <w:r>
        <w:t xml:space="preserve">   bishop    </w:t>
      </w:r>
      <w:r>
        <w:t xml:space="preserve">   pastor    </w:t>
      </w:r>
      <w:r>
        <w:t xml:space="preserve">   deacon    </w:t>
      </w:r>
      <w:r>
        <w:t xml:space="preserve">   priest    </w:t>
      </w:r>
      <w:r>
        <w:t xml:space="preserve">   the lord    </w:t>
      </w:r>
      <w:r>
        <w:t xml:space="preserve">   christ    </w:t>
      </w:r>
      <w:r>
        <w:t xml:space="preserve">   stations of the cross    </w:t>
      </w:r>
      <w:r>
        <w:t xml:space="preserve">   disciples    </w:t>
      </w:r>
      <w:r>
        <w:t xml:space="preserve">   apostles    </w:t>
      </w:r>
      <w:r>
        <w:t xml:space="preserve">   christians    </w:t>
      </w:r>
      <w:r>
        <w:t xml:space="preserve">   saints    </w:t>
      </w:r>
      <w:r>
        <w:t xml:space="preserve">   pray    </w:t>
      </w:r>
      <w:r>
        <w:t xml:space="preserve">   cross    </w:t>
      </w:r>
      <w:r>
        <w:t xml:space="preserve">   god    </w:t>
      </w:r>
      <w:r>
        <w:t xml:space="preserve">   holy spirit    </w:t>
      </w:r>
      <w:r>
        <w:t xml:space="preserve">   awesome    </w:t>
      </w:r>
      <w:r>
        <w:t xml:space="preserve">   mary    </w:t>
      </w:r>
      <w:r>
        <w:t xml:space="preserve">   ressurection    </w:t>
      </w:r>
      <w:r>
        <w:t xml:space="preserve">   faith    </w:t>
      </w:r>
      <w:r>
        <w:t xml:space="preserve">   8thgrade    </w:t>
      </w:r>
      <w:r>
        <w:t xml:space="preserve">   Jesus    </w:t>
      </w:r>
      <w:r>
        <w:t xml:space="preserve">   religion    </w:t>
      </w:r>
      <w:r>
        <w:t xml:space="preserve">   Mrs.Samuelson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 of the cross word search</dc:title>
  <dcterms:created xsi:type="dcterms:W3CDTF">2021-10-11T18:00:52Z</dcterms:created>
  <dcterms:modified xsi:type="dcterms:W3CDTF">2021-10-11T18:00:52Z</dcterms:modified>
</cp:coreProperties>
</file>