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Statistical Inference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Arranging objects of a set in no specific 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Sum of all possible values each multiplied by the probability of it occurring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Selected people/objects from the whole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Process over time in which outcomes match real-world problems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Arranging objects of a set in a specific 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Number that appears most often in a set of numbers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average of the squared differences from the mean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Used to gather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Average of the numbers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whole group that is being studied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When event A's occurrence does not affect the probability of Event B occurring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Measure of how spread out the numbers are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Random experiment that has two possible outcomes: success and failure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number of standard deviations a data point is from the mean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Collecting, organizing, and interpreting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outcome of Event A affects the outcome of Event 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number of times the data value occurs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Bell-shaped density curve described by its mean and standard deviation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Likelihood of something occurring in the future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"middle" number in a set of ordered numbers from least to greatest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Statistical Inference</dc:title>
  <dcterms:created xsi:type="dcterms:W3CDTF">2021-10-12T20:33:12Z</dcterms:created>
  <dcterms:modified xsi:type="dcterms:W3CDTF">2021-10-12T20:33:12Z</dcterms:modified>
</cp:coreProperties>
</file>