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Statistical Reasoning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Analyze    </w:t>
      </w:r>
      <w:r>
        <w:t xml:space="preserve">   Bar Graph    </w:t>
      </w:r>
      <w:r>
        <w:t xml:space="preserve">   Boxplot    </w:t>
      </w:r>
      <w:r>
        <w:t xml:space="preserve">   Brattebo is the best    </w:t>
      </w:r>
      <w:r>
        <w:t xml:space="preserve">   Categorical    </w:t>
      </w:r>
      <w:r>
        <w:t xml:space="preserve">   Census    </w:t>
      </w:r>
      <w:r>
        <w:t xml:space="preserve">   Center    </w:t>
      </w:r>
      <w:r>
        <w:t xml:space="preserve">   Collect    </w:t>
      </w:r>
      <w:r>
        <w:t xml:space="preserve">   Data    </w:t>
      </w:r>
      <w:r>
        <w:t xml:space="preserve">   Density Curve    </w:t>
      </w:r>
      <w:r>
        <w:t xml:space="preserve">   Distribution    </w:t>
      </w:r>
      <w:r>
        <w:t xml:space="preserve">   Dotplot    </w:t>
      </w:r>
      <w:r>
        <w:t xml:space="preserve">   Empirical Rule    </w:t>
      </w:r>
      <w:r>
        <w:t xml:space="preserve">   Experiment    </w:t>
      </w:r>
      <w:r>
        <w:t xml:space="preserve">   Fall Break    </w:t>
      </w:r>
      <w:r>
        <w:t xml:space="preserve">   Histogram    </w:t>
      </w:r>
      <w:r>
        <w:t xml:space="preserve">   Individuals    </w:t>
      </w:r>
      <w:r>
        <w:t xml:space="preserve">   IQR    </w:t>
      </w:r>
      <w:r>
        <w:t xml:space="preserve">   Mean    </w:t>
      </w:r>
      <w:r>
        <w:t xml:space="preserve">   Median    </w:t>
      </w:r>
      <w:r>
        <w:t xml:space="preserve">   Misleading Graph    </w:t>
      </w:r>
      <w:r>
        <w:t xml:space="preserve">   Normal Distribution    </w:t>
      </w:r>
      <w:r>
        <w:t xml:space="preserve">   Observation    </w:t>
      </w:r>
      <w:r>
        <w:t xml:space="preserve">   Outlier    </w:t>
      </w:r>
      <w:r>
        <w:t xml:space="preserve">   Percentiles    </w:t>
      </w:r>
      <w:r>
        <w:t xml:space="preserve">   Pie Chart    </w:t>
      </w:r>
      <w:r>
        <w:t xml:space="preserve">   Population    </w:t>
      </w:r>
      <w:r>
        <w:t xml:space="preserve">   Problem Solving    </w:t>
      </w:r>
      <w:r>
        <w:t xml:space="preserve">   Quantitative    </w:t>
      </w:r>
      <w:r>
        <w:t xml:space="preserve">   Quartiles    </w:t>
      </w:r>
      <w:r>
        <w:t xml:space="preserve">   Question    </w:t>
      </w:r>
      <w:r>
        <w:t xml:space="preserve">   Range    </w:t>
      </w:r>
      <w:r>
        <w:t xml:space="preserve">   Sample    </w:t>
      </w:r>
      <w:r>
        <w:t xml:space="preserve">   Shape    </w:t>
      </w:r>
      <w:r>
        <w:t xml:space="preserve">   Skewed    </w:t>
      </w:r>
      <w:r>
        <w:t xml:space="preserve">   Spread    </w:t>
      </w:r>
      <w:r>
        <w:t xml:space="preserve">   Standard Deviation    </w:t>
      </w:r>
      <w:r>
        <w:t xml:space="preserve">   Statistics    </w:t>
      </w:r>
      <w:r>
        <w:t xml:space="preserve">   Stemplot    </w:t>
      </w:r>
      <w:r>
        <w:t xml:space="preserve">   Study    </w:t>
      </w:r>
      <w:r>
        <w:t xml:space="preserve">   Symmetric    </w:t>
      </w:r>
      <w:r>
        <w:t xml:space="preserve">   Variable    </w:t>
      </w:r>
      <w:r>
        <w:t xml:space="preserve">   ZScore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Reasoning Vocabulary</dc:title>
  <dcterms:created xsi:type="dcterms:W3CDTF">2021-10-12T20:55:55Z</dcterms:created>
  <dcterms:modified xsi:type="dcterms:W3CDTF">2021-10-12T20:55:55Z</dcterms:modified>
</cp:coreProperties>
</file>