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form 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Assume, deduce, decide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the data that you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entire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study using the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Simple Random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Smaller group from the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survey using a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Numbers and things that go into a category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do meaningful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people that were missed by your means of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study using the entire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worst kind of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from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Favritism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terms:created xsi:type="dcterms:W3CDTF">2021-10-11T18:00:29Z</dcterms:created>
  <dcterms:modified xsi:type="dcterms:W3CDTF">2021-10-11T18:00:29Z</dcterms:modified>
</cp:coreProperties>
</file>