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statement regarding a characteristic of one or more populations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number computed by adding all the values of the variable in the data set and dividing by the number of observations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serve as cutoff points for determining outliers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most frequent observation of the variable that occurs in the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science of collecting, organizing, summarizing, and analyzing information to draw conclusions or answer questions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numerical summary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: the difference between the largest and the smallest data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degree to which the data are spread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: the characteristics of the individuals within the populations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list of observed values for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value that lies in the middle of the data when arranged in ascending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occurs when the effects of two or more explanatory variables are not separated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or object that is a member of the population being studied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graph constructed by drawing rectangles for each class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square of the standard deviation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each repetition of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distance that a data value is from the mean in terms of the number of standard deviations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diagram that lists the equally likely outcomes of an experiment using branches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subset of the population that is being studied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type of diagram that represents events as circles enclosed in a rectangle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</dc:title>
  <dcterms:created xsi:type="dcterms:W3CDTF">2021-10-12T20:31:52Z</dcterms:created>
  <dcterms:modified xsi:type="dcterms:W3CDTF">2021-10-12T20:31:52Z</dcterms:modified>
</cp:coreProperties>
</file>