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 of collecting analyzing and drawing conclusions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Display for categorical data, sections are parts of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Ordered data divided into four groups with roughly the same number of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Shows what values a variable takes on, and how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About 50% percent of the data falls below or above this location in an ordered data set; useful to report for skewed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left and right sides of this graph are mirror images of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Display of data using five specific values from a data set; outliers are not connected to this display but are shown as observations.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type of graph has a long “tail” on the right or left, and is not symmetric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variable involving data with qualities, types, favorites, labels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location in an ordered data set where 75% of the data is to the left.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Display with intervals of data containing heights of frequencies or relative frequencies; for quantitative data/variables. No gaps.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measure of variability one should report for skewed distributions; this measure is calculated by considering the spread of the middle 50%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Min, Q1, Med, Q3,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attribute or characteristic in question that we study; can take on different values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outlier can greatly affect the mean and standard deviation.  An outlier usually does not affect the median or IQR much.  The mean is not ____________ while the median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table, the counts or ___________ for each individual is shown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Display of distribution with each observation plotted above a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Numerical data; measures, counts, distance,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Counts or frequency is converted to percent or proportions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location in an ordered data set where 25% of the data is to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Display for quantitative, also known as stem-and-leaf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measure of the typical distance from the mean, on average.	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Display for categorical data; okay for counts or percent’s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Variability measured by the distance between two values; not typically as useful to report because this measure only considers the highest and lowest values in a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who of which we study-person place thing in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Calculated by the summation of all individual data values, divided by sample size; not useful to report as a measure of center for skewed distributions.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Chapter 1 Vocabulary</dc:title>
  <dcterms:created xsi:type="dcterms:W3CDTF">2021-10-11T18:02:25Z</dcterms:created>
  <dcterms:modified xsi:type="dcterms:W3CDTF">2021-10-11T18:02:25Z</dcterms:modified>
</cp:coreProperties>
</file>