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______ is a numerical facsimile or representation of a real-world phenomenon.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 results from omitting population members from the sample frame.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are measurements or observations from which the entire population are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_____, are only from some of the individuals of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____ is a list of individuals from which a sample is actually selected.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_____ is a group of individuals sharing some common features the might affect the treatment.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 sampling uses a variety of smapling methods to create successively smaller groups at each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 is the result of poor sample design, sloppy data collection, faulty measuring instruments, bias in questionaries and so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measurement or observation from which only a part of the population is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Population divided into subgroups.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 is a numerical measure that describes an aspect of the population.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Chapter 1</dc:title>
  <dcterms:created xsi:type="dcterms:W3CDTF">2021-10-11T18:00:32Z</dcterms:created>
  <dcterms:modified xsi:type="dcterms:W3CDTF">2021-10-11T18:00:32Z</dcterms:modified>
</cp:coreProperties>
</file>