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Statistics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would that the event hasn't occured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describes the strength and direction of relationships of two variables?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all possible outcomes of a set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graphical display that shows data grouped ranges with connected bars?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average of a given set numbers?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do you call the data that measures distribution around the mean?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two events have similar outcomes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group of numbers that have been arranged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graph of plotted points that shows a relationship between two sets of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event with a probability of 1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two or more events that cannot occur at the same exact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likelihood of an event happening would be?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you dont know the set but you're able to make it by describing whats in it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measures how spread out numbers are?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arrangement of objects with regards to the order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event with a probability of 0 is 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graph shows a quantitative comparison using bars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circles overlapping or not to show a direct relationship between groups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selection of all or part of a set of numbers without regard to their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you see "!" after a number (12!) that is called?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Terms</dc:title>
  <dcterms:created xsi:type="dcterms:W3CDTF">2021-10-11T18:01:19Z</dcterms:created>
  <dcterms:modified xsi:type="dcterms:W3CDTF">2021-10-11T18:01:19Z</dcterms:modified>
</cp:coreProperties>
</file>