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 Vocab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Easiest of the sampling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Study that observes without attempting to modify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Qualitative data which cannot be arranged in an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Data from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selected from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Difference between the sample result and population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sampling in which you subdivide a population and select from subgroups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Subjects are assigned to different groups and selected at random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Study that collects data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Repetition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Sampling method that has a starting point and selects every Kth element of the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Way to obtain data that involves applying a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Sample data that was incorrectly collected, recorded or analyzed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Subject and experimenter are both unaware whether the treatment or placebo is being applied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Perspective or circumstance in which data applies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Survey of an entire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Survey that people do not have to partake in, such as a poll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Sampling method that divides the population into sections and randomly selects from those clusters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Quantitative data, difference between any two values is meaningful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Sampling method that combines several other sampling methods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Numerical values that represent counts/measurements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Level of measurement with a natural zero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Tendency of a measurement process to over or under estimate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Infinitely possible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that collects data in the future from groups sharing common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Values that are finite or countable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Qualitative data which can be arranged in some type of 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 Chapter 1</dc:title>
  <dcterms:created xsi:type="dcterms:W3CDTF">2021-10-11T18:01:08Z</dcterms:created>
  <dcterms:modified xsi:type="dcterms:W3CDTF">2021-10-11T18:01:08Z</dcterms:modified>
</cp:coreProperties>
</file>