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Statistics Vocab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variable that represents a numeric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least squares regression line is used to make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descriptor for the direction of a scatter plot that rises as its explanatory variable increases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graphic organization of data that includes 2 columns and a 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the data tails to the right or left, pulling the mean toward the 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watching subjects or reviewing records of subjects to obtain information about the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graphical display of the relationship between 2 quantitative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sample survey where subjects choose themselves to participate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graphical display used to show a five number summary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subjects of an experiment or survey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density curve that is single peaked with the mean at its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descriptor used for a data distribution when the graph looks roughly the same on both sides of the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data values that are more than 2 standard deviations from the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descriptor for the variety of data, also describes the difference between max and min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25% of the data lies below this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Difference between observed value and expected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center value of a data distribution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average value of a distribution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sample chosen by by chance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numeric value describing the relationship between 2 quantitative variable in a scatter plot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Vocab Review</dc:title>
  <dcterms:created xsi:type="dcterms:W3CDTF">2021-10-11T18:01:03Z</dcterms:created>
  <dcterms:modified xsi:type="dcterms:W3CDTF">2021-10-11T18:01:03Z</dcterms:modified>
</cp:coreProperties>
</file>