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Statistics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tool is needed to do this counting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countable (i.e.) miles, height, 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Survey thats takes some from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survey that takes all from 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total number of a area or entire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swayed in a direction by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survey is put in order then picking at every nth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choose not to participate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Collecting data from a smaple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different factors might be confusing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survey that uses a random number generator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pushes one in a certqin direction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Vocabulary</dc:title>
  <dcterms:created xsi:type="dcterms:W3CDTF">2021-10-11T18:02:16Z</dcterms:created>
  <dcterms:modified xsi:type="dcterms:W3CDTF">2021-10-11T18:02:16Z</dcterms:modified>
</cp:coreProperties>
</file>