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used to describe the "y"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straight line used to show the general trend of the data on a scatter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Statistical data that compares two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data point that is significantly different than almost all the other data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using given data to estimate the values within the known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the line of best 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association  where the ordered pairs seem to be  scattered with no pattern, meaning the x and y variables are not 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given for the "x" variable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association in which the ordered pairs seem to form some type of a curve.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relationship where as one variable increases, the other variable decreases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Graphs that display the bivariate data in a coordinate plane.  The ordered pairs are the values in the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using given data to estimate the values beyond the known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association where as one variable decreases, the other variable decreases as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Statistical data in one-variable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Vocabulary</dc:title>
  <dcterms:created xsi:type="dcterms:W3CDTF">2021-10-11T18:01:06Z</dcterms:created>
  <dcterms:modified xsi:type="dcterms:W3CDTF">2021-10-11T18:01:06Z</dcterms:modified>
</cp:coreProperties>
</file>