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Statistics Vocabulary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σ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histogram that rises to the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Midpoint of a given value of data; mean is used to find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arrangement of all or part of a set of objects, with regard to the order of the arrangement.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Numerical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Estimates of the value of a population parameter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histogram that could be perfectly folded in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Data with only one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average of a numerical 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Subgroup Count/Total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a distribution is stretched or squeezed.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Entries in the body of a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point that falls above the third quartile or below the first quartile at more than 1.5 times the interquartile range.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most frequently occurring in a number 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Categorical Data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Upper Quartile-Lower Quartile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selection of all or part of a set of numbers without regard about the order they are selected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extent to which a distribution stretches or squeezes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three points that divide data into four equal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determine the amount of observations that are above or below a certain data 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Entries in the "Total" columns and "Total" 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measure of datas resistance to outliers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bar graph that shows the frequency of data items in numerical intervals.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simplest forms of quantitative statistical analysis which involves the analysis of two variables to determine the relationship between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Maximum-Minimum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Information which conclusions can be drawn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statistical technique used to determine, measure, and describe the strength and direction of two variables' relationship.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chart consisting  of fairly simple scale in which data is plotted, commonly, by dots.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histogram that rises to the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capacity of one variable to influence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graph based on the minimum, lower quartile, median, upper quartile, and maximum of statistical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middle number of a numerical 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Used to categorize and quantify variables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Vocabulary Project</dc:title>
  <dcterms:created xsi:type="dcterms:W3CDTF">2021-10-11T18:01:20Z</dcterms:created>
  <dcterms:modified xsi:type="dcterms:W3CDTF">2021-10-11T18:01:20Z</dcterms:modified>
</cp:coreProperties>
</file>