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Statistics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 from 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act differently when someone is being watched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put into categories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be missed by the method of survey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entire group of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 from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make a decision or inference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Data is only measurable with an instrument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data is countable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question that persuades your opinion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simply watch and collect data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Method of survey that has a system to choose subjects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choose not to answer a survey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favor a certain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Things you can physically see and count, a description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factor that may be effecting data results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Easiest and worst method of survey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add treatment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Smaller group pulled from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Numerical, you can perform meaningful math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Worldwide and takes 10 years to process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Best method of survey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</dc:title>
  <dcterms:created xsi:type="dcterms:W3CDTF">2021-10-11T18:00:27Z</dcterms:created>
  <dcterms:modified xsi:type="dcterms:W3CDTF">2021-10-11T18:00:27Z</dcterms:modified>
</cp:coreProperties>
</file>