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Texans    </w:t>
      </w:r>
      <w:r>
        <w:t xml:space="preserve">   Calculator    </w:t>
      </w:r>
      <w:r>
        <w:t xml:space="preserve">   Rayburn    </w:t>
      </w:r>
      <w:r>
        <w:t xml:space="preserve">   Stratified    </w:t>
      </w:r>
      <w:r>
        <w:t xml:space="preserve">   Cluster    </w:t>
      </w:r>
      <w:r>
        <w:t xml:space="preserve">   Millerd    </w:t>
      </w:r>
      <w:r>
        <w:t xml:space="preserve">   Minimum    </w:t>
      </w:r>
      <w:r>
        <w:t xml:space="preserve">   Maximum    </w:t>
      </w:r>
      <w:r>
        <w:t xml:space="preserve">   Bar Graph    </w:t>
      </w:r>
      <w:r>
        <w:t xml:space="preserve">   Pie Graph    </w:t>
      </w:r>
      <w:r>
        <w:t xml:space="preserve">   Residuals    </w:t>
      </w:r>
      <w:r>
        <w:t xml:space="preserve">   Negative    </w:t>
      </w:r>
      <w:r>
        <w:t xml:space="preserve">   Positive    </w:t>
      </w:r>
      <w:r>
        <w:t xml:space="preserve">   Line    </w:t>
      </w:r>
      <w:r>
        <w:t xml:space="preserve">   Influential Point    </w:t>
      </w:r>
      <w:r>
        <w:t xml:space="preserve">   Outlier    </w:t>
      </w:r>
      <w:r>
        <w:t xml:space="preserve">   Regression    </w:t>
      </w:r>
      <w:r>
        <w:t xml:space="preserve">   Linear    </w:t>
      </w:r>
      <w:r>
        <w:t xml:space="preserve">   Coefficient    </w:t>
      </w:r>
      <w:r>
        <w:t xml:space="preserve">   Systematic    </w:t>
      </w:r>
      <w:r>
        <w:t xml:space="preserve">   Random    </w:t>
      </w:r>
      <w:r>
        <w:t xml:space="preserve">   Sample    </w:t>
      </w:r>
      <w:r>
        <w:t xml:space="preserve">   Stem and Leaf    </w:t>
      </w:r>
      <w:r>
        <w:t xml:space="preserve">   Quantitative    </w:t>
      </w:r>
      <w:r>
        <w:t xml:space="preserve">   Categorical    </w:t>
      </w:r>
      <w:r>
        <w:t xml:space="preserve">   Relative Frequency    </w:t>
      </w:r>
      <w:r>
        <w:t xml:space="preserve">   IQR    </w:t>
      </w:r>
      <w:r>
        <w:t xml:space="preserve">   Standard Deviation    </w:t>
      </w:r>
      <w:r>
        <w:t xml:space="preserve">   Histogram    </w:t>
      </w:r>
      <w:r>
        <w:t xml:space="preserve">   Box Plot    </w:t>
      </w:r>
      <w:r>
        <w:t xml:space="preserve">   Skew    </w:t>
      </w:r>
      <w:r>
        <w:t xml:space="preserve">   Range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</dc:title>
  <dcterms:created xsi:type="dcterms:W3CDTF">2021-10-11T18:01:35Z</dcterms:created>
  <dcterms:modified xsi:type="dcterms:W3CDTF">2021-10-11T18:01:35Z</dcterms:modified>
</cp:coreProperties>
</file>