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Statistics is Fun!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Most frequently occurring number.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numerical quantity measuring some aspect of a population of scores.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Observe individuals and measures variable of interest but does not attempt to influence the responses.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If the design of a statistical study symmetrically favors certain outcomes.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average of a set of data.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There is a no relationship between the two categorical variables that is in the rows.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science of collecting, analyzing, and interpreting data.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Bell-shaped, symmetric density curve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Measure the direction and strength of the linear association between two quantitative variable (x and y) Possible correlations range from +1 to -1.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Measures the spread by looking at how far the observations are from the mean.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entire group of individuals about which we want information from.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In all score-based normal curves, 50% of the scores fall at or above the mean and 50% at or below the mean.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distribution is not symmetric.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Gives the number of how many standard deviations x lies from the distribution mean.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middle score of a distribution.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Statistics is Fun!</dc:title>
  <dcterms:created xsi:type="dcterms:W3CDTF">2021-10-11T18:00:56Z</dcterms:created>
  <dcterms:modified xsi:type="dcterms:W3CDTF">2021-10-11T18:00:56Z</dcterms:modified>
</cp:coreProperties>
</file>