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Statistics is fun!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numerical quantity measuring some aspect of a population of scores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entire group of individuals about which we want information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sum of squared deviations from the mean, divided by the count minus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frequently occurring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two events share no common outcomes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average of a set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middle score of a distribution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observation that is numerically distant from the rest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Difference between the actual and estimated function value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imposes some treatment on individuals in order to observe their responses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the opposite of the probability of something happening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Subjects are selected randomly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 distribution is not symmetric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thing we try to avoid in all experiments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graph that shows quantitative numbers where the bar touches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is fun!</dc:title>
  <dcterms:created xsi:type="dcterms:W3CDTF">2021-10-11T18:00:45Z</dcterms:created>
  <dcterms:modified xsi:type="dcterms:W3CDTF">2021-10-11T18:00:45Z</dcterms:modified>
</cp:coreProperties>
</file>