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Stats Chapter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member of a subset has an equal chance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piece of data from a large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subjects are put into blocks through random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study that looks back on suspected risk that affect the outcome.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survey/count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Data type with ordered catagories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Analyzing and collecting data to draw conclusions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subjects are randomly assigned to treatments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Data that can be measured and represented by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people are split into clusters and then their data is compared to the data of the whole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Polling people who are easy to 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remake of the conditions in which an experiment is done to increase consistency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affect of thinking you're taking a medicine when in reality you aren't.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Not telling patients if they're taking a placebo or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Data that can't be restricted to separate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Dividing population size by sample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Errors that  arise from not from systematic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Making a sample with the goal of reaching every possible sample in a population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that follows a group over time to see the affect of certain differences on the outcome of the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label variables with no quantitative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people living in a certain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Results from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neither the researchers nor the patients know who is receiving the medication and who isn't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Numbers that summarize a population's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variable that influences the independent and dependent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Draws inferences from a sample to a population where the independent variable is out of the person's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relationship between two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Data that describes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Observes data from a population at a specific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Error in an analysis from not representing teh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Splitting up a group into 4 parts and pulling data from each one separately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test subjects are split into subgroups because of traits they closely share with a few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Separate, or distinct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 Chapter 1 Vocab</dc:title>
  <dcterms:created xsi:type="dcterms:W3CDTF">2021-10-11T18:01:26Z</dcterms:created>
  <dcterms:modified xsi:type="dcterms:W3CDTF">2021-10-11T18:01:26Z</dcterms:modified>
</cp:coreProperties>
</file>