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Stats Vocab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smaller group of people 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did Kanye make famous?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someone asks more than they're suppose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best survey method?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What's another word for favortism?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does largo play the first week of their football season?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sudden change in behavior when the principal walks in a classroom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Every 10th person through the door would be?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easiest method?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learning through data?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Data you can put in catagories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Multiple influences and not sure how much?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Choosing not to respond is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an entire group of people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it when we use numbers to do meaningful math?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word for a crammed GROUP of people?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Stats Vocab Words</dc:title>
  <dcterms:created xsi:type="dcterms:W3CDTF">2021-10-11T18:00:53Z</dcterms:created>
  <dcterms:modified xsi:type="dcterms:W3CDTF">2021-10-11T18:00:53Z</dcterms:modified>
</cp:coreProperties>
</file>