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Statue of Liberty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pedestal    </w:t>
      </w:r>
      <w:r>
        <w:t xml:space="preserve">   America    </w:t>
      </w:r>
      <w:r>
        <w:t xml:space="preserve">   harbor    </w:t>
      </w:r>
      <w:r>
        <w:t xml:space="preserve">   symbol    </w:t>
      </w:r>
      <w:r>
        <w:t xml:space="preserve">   France    </w:t>
      </w:r>
      <w:r>
        <w:t xml:space="preserve">   crown    </w:t>
      </w:r>
      <w:r>
        <w:t xml:space="preserve">   robe    </w:t>
      </w:r>
      <w:r>
        <w:t xml:space="preserve">   tablet    </w:t>
      </w:r>
      <w:r>
        <w:t xml:space="preserve">   torch    </w:t>
      </w:r>
      <w:r>
        <w:t xml:space="preserve">   copper    </w:t>
      </w:r>
      <w:r>
        <w:t xml:space="preserve">   New York    </w:t>
      </w:r>
      <w:r>
        <w:t xml:space="preserve">   freedom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Statue of Liberty </dc:title>
  <dcterms:created xsi:type="dcterms:W3CDTF">2021-10-11T18:01:50Z</dcterms:created>
  <dcterms:modified xsi:type="dcterms:W3CDTF">2021-10-11T18:01:50Z</dcterms:modified>
</cp:coreProperties>
</file>